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BD" w:rsidRPr="003E7467" w:rsidRDefault="00D934B5">
      <w:pPr>
        <w:jc w:val="center"/>
        <w:rPr>
          <w:b/>
          <w:sz w:val="24"/>
          <w:szCs w:val="24"/>
        </w:rPr>
      </w:pPr>
      <w:r w:rsidRPr="003E7467">
        <w:rPr>
          <w:b/>
          <w:sz w:val="24"/>
          <w:szCs w:val="24"/>
        </w:rPr>
        <w:t>АННОТАЦИЯ</w:t>
      </w:r>
    </w:p>
    <w:p w:rsidR="00D966BD" w:rsidRPr="003E7467" w:rsidRDefault="00D934B5">
      <w:pPr>
        <w:jc w:val="center"/>
        <w:rPr>
          <w:sz w:val="24"/>
          <w:szCs w:val="24"/>
        </w:rPr>
      </w:pPr>
      <w:r w:rsidRPr="003E7467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966BD" w:rsidRPr="003E7467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6E3819" w:rsidRDefault="00774050">
            <w:pPr>
              <w:rPr>
                <w:b/>
                <w:sz w:val="24"/>
                <w:szCs w:val="24"/>
              </w:rPr>
            </w:pPr>
            <w:r w:rsidRPr="006E3819">
              <w:rPr>
                <w:b/>
                <w:color w:val="000000"/>
                <w:sz w:val="24"/>
                <w:szCs w:val="24"/>
              </w:rPr>
              <w:t>Документоведение</w:t>
            </w:r>
          </w:p>
        </w:tc>
      </w:tr>
      <w:tr w:rsidR="00D966BD" w:rsidRPr="003E7467" w:rsidTr="003F5245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966BD" w:rsidRPr="003E7467" w:rsidRDefault="00774050">
            <w:pPr>
              <w:rPr>
                <w:sz w:val="24"/>
                <w:szCs w:val="24"/>
              </w:rPr>
            </w:pPr>
            <w:r w:rsidRPr="003F5245">
              <w:rPr>
                <w:sz w:val="24"/>
                <w:szCs w:val="24"/>
              </w:rPr>
              <w:t>10.03.01</w:t>
            </w:r>
            <w:r w:rsidR="00D934B5" w:rsidRPr="003F5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966BD" w:rsidRPr="003E7467" w:rsidRDefault="00774050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966BD" w:rsidRPr="003E7467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3E7467" w:rsidRDefault="00774050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966BD" w:rsidRPr="003E7467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3E7467" w:rsidRDefault="00A2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34B5" w:rsidRPr="003E7467">
              <w:rPr>
                <w:sz w:val="24"/>
                <w:szCs w:val="24"/>
              </w:rPr>
              <w:t xml:space="preserve"> </w:t>
            </w:r>
            <w:proofErr w:type="spellStart"/>
            <w:r w:rsidR="00D934B5" w:rsidRPr="003E7467">
              <w:rPr>
                <w:sz w:val="24"/>
                <w:szCs w:val="24"/>
              </w:rPr>
              <w:t>з.е</w:t>
            </w:r>
            <w:proofErr w:type="spellEnd"/>
            <w:r w:rsidR="00D934B5" w:rsidRPr="003E7467">
              <w:rPr>
                <w:sz w:val="24"/>
                <w:szCs w:val="24"/>
              </w:rPr>
              <w:t>.</w:t>
            </w:r>
          </w:p>
        </w:tc>
      </w:tr>
      <w:tr w:rsidR="00D966BD" w:rsidRPr="003E7467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3E7467" w:rsidRDefault="00774050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Зачет</w:t>
            </w:r>
          </w:p>
        </w:tc>
      </w:tr>
      <w:tr w:rsidR="00D966BD" w:rsidRPr="003E7467">
        <w:tc>
          <w:tcPr>
            <w:tcW w:w="3261" w:type="dxa"/>
            <w:shd w:val="clear" w:color="auto" w:fill="E7E6E6" w:themeFill="background2"/>
          </w:tcPr>
          <w:p w:rsidR="00D966BD" w:rsidRPr="003E7467" w:rsidRDefault="00D934B5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3E7467" w:rsidRDefault="006E3819" w:rsidP="006E381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D934B5" w:rsidRPr="003E7467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E7E6E6" w:themeFill="background2"/>
          </w:tcPr>
          <w:p w:rsidR="00D966BD" w:rsidRPr="003E7467" w:rsidRDefault="006E38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D934B5" w:rsidRPr="003E746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Тема 1. </w:t>
            </w:r>
            <w:r w:rsidR="00774050" w:rsidRPr="003E7467">
              <w:rPr>
                <w:sz w:val="24"/>
                <w:szCs w:val="24"/>
              </w:rPr>
              <w:t>Нормативно-методическое обеспечение в сфере документирования управленческой деятельности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Тема 2. </w:t>
            </w:r>
            <w:r w:rsidR="00774050" w:rsidRPr="003E7467">
              <w:rPr>
                <w:sz w:val="24"/>
                <w:szCs w:val="24"/>
              </w:rPr>
              <w:t xml:space="preserve">Формуляр современного управленческого документа 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Тема 3. </w:t>
            </w:r>
            <w:r w:rsidR="00774050" w:rsidRPr="003E7467">
              <w:rPr>
                <w:sz w:val="24"/>
                <w:szCs w:val="24"/>
              </w:rPr>
              <w:t xml:space="preserve">Системы документации 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7740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Тема 4. Формирование и хранение дел</w:t>
            </w:r>
          </w:p>
        </w:tc>
      </w:tr>
      <w:tr w:rsidR="00774050" w:rsidRPr="003E7467">
        <w:tc>
          <w:tcPr>
            <w:tcW w:w="10490" w:type="dxa"/>
            <w:gridSpan w:val="3"/>
            <w:shd w:val="clear" w:color="auto" w:fill="auto"/>
          </w:tcPr>
          <w:p w:rsidR="00774050" w:rsidRPr="003E7467" w:rsidRDefault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Тема 5. Способы и средства документирования</w:t>
            </w:r>
          </w:p>
        </w:tc>
      </w:tr>
      <w:tr w:rsidR="00630D40" w:rsidRPr="003E7467">
        <w:tc>
          <w:tcPr>
            <w:tcW w:w="10490" w:type="dxa"/>
            <w:gridSpan w:val="3"/>
            <w:shd w:val="clear" w:color="auto" w:fill="auto"/>
          </w:tcPr>
          <w:p w:rsidR="00630D40" w:rsidRPr="003E7467" w:rsidRDefault="00630D40" w:rsidP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Тема 6. Современные средства автоматизации документооборота. Электронный документооборот.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E7E6E6" w:themeFill="background2"/>
          </w:tcPr>
          <w:p w:rsidR="00D966BD" w:rsidRPr="003E7467" w:rsidRDefault="00D934B5" w:rsidP="003E74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D93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7467">
              <w:rPr>
                <w:b/>
                <w:sz w:val="24"/>
                <w:szCs w:val="24"/>
              </w:rPr>
              <w:t>Осно</w:t>
            </w:r>
            <w:r w:rsidR="003F524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D966BD" w:rsidRPr="003E7467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1.</w:t>
            </w:r>
            <w:r w:rsidRPr="003E7467">
              <w:rPr>
                <w:sz w:val="24"/>
                <w:szCs w:val="24"/>
              </w:rPr>
              <w:tab/>
            </w:r>
            <w:r w:rsidR="003E7467" w:rsidRPr="003E7467">
              <w:rPr>
                <w:sz w:val="24"/>
                <w:szCs w:val="24"/>
              </w:rPr>
              <w:t xml:space="preserve"> Ушакова, О. А. Документоведение [Электронный ресурс</w:t>
            </w:r>
            <w:proofErr w:type="gramStart"/>
            <w:r w:rsidR="003E7467" w:rsidRPr="003E7467">
              <w:rPr>
                <w:sz w:val="24"/>
                <w:szCs w:val="24"/>
              </w:rPr>
              <w:t>] :</w:t>
            </w:r>
            <w:proofErr w:type="gramEnd"/>
            <w:r w:rsidR="003E7467" w:rsidRPr="003E7467">
              <w:rPr>
                <w:sz w:val="24"/>
                <w:szCs w:val="24"/>
              </w:rPr>
              <w:t xml:space="preserve"> учебное пособие / О. А. Ушакова ; Рос. </w:t>
            </w:r>
            <w:proofErr w:type="spellStart"/>
            <w:r w:rsidR="003E7467" w:rsidRPr="003E7467">
              <w:rPr>
                <w:sz w:val="24"/>
                <w:szCs w:val="24"/>
              </w:rPr>
              <w:t>экон</w:t>
            </w:r>
            <w:proofErr w:type="spellEnd"/>
            <w:r w:rsidR="003E7467" w:rsidRPr="003E7467">
              <w:rPr>
                <w:sz w:val="24"/>
                <w:szCs w:val="24"/>
              </w:rPr>
              <w:t xml:space="preserve">. ун-т им. Г. В. Плеханова. - </w:t>
            </w:r>
            <w:proofErr w:type="gramStart"/>
            <w:r w:rsidR="003E7467" w:rsidRPr="003E7467">
              <w:rPr>
                <w:sz w:val="24"/>
                <w:szCs w:val="24"/>
              </w:rPr>
              <w:t>Москва :</w:t>
            </w:r>
            <w:proofErr w:type="gramEnd"/>
            <w:r w:rsidR="003E7467" w:rsidRPr="003E7467">
              <w:rPr>
                <w:sz w:val="24"/>
                <w:szCs w:val="24"/>
              </w:rPr>
              <w:t xml:space="preserve"> ИНФРА-М, 2017. - 64 с. </w:t>
            </w:r>
            <w:hyperlink r:id="rId5" w:history="1">
              <w:r w:rsidR="003E7467" w:rsidRPr="003E7467">
                <w:rPr>
                  <w:rStyle w:val="-"/>
                  <w:sz w:val="24"/>
                  <w:szCs w:val="24"/>
                </w:rPr>
                <w:t>http://znanium.com/go.php?id=809874</w:t>
              </w:r>
            </w:hyperlink>
          </w:p>
          <w:p w:rsidR="003E7467" w:rsidRPr="003E7467" w:rsidRDefault="003E7467">
            <w:pPr>
              <w:tabs>
                <w:tab w:val="left" w:pos="195"/>
              </w:tabs>
              <w:jc w:val="both"/>
              <w:rPr>
                <w:rStyle w:val="-"/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2. </w:t>
            </w:r>
            <w:proofErr w:type="spellStart"/>
            <w:r w:rsidRPr="003E7467">
              <w:rPr>
                <w:sz w:val="24"/>
                <w:szCs w:val="24"/>
              </w:rPr>
              <w:t>Раздорожный</w:t>
            </w:r>
            <w:proofErr w:type="spellEnd"/>
            <w:r w:rsidRPr="003E7467">
              <w:rPr>
                <w:sz w:val="24"/>
                <w:szCs w:val="24"/>
              </w:rPr>
              <w:t>, А. А. Документирование управленческой деятельности [Электронный ресурс</w:t>
            </w:r>
            <w:proofErr w:type="gramStart"/>
            <w:r w:rsidRPr="003E7467">
              <w:rPr>
                <w:sz w:val="24"/>
                <w:szCs w:val="24"/>
              </w:rPr>
              <w:t>] :</w:t>
            </w:r>
            <w:proofErr w:type="gramEnd"/>
            <w:r w:rsidRPr="003E7467">
              <w:rPr>
                <w:sz w:val="24"/>
                <w:szCs w:val="24"/>
              </w:rPr>
              <w:t xml:space="preserve"> учебное пособие по направлению подготовки 38.03.02 "Менеджмент" (квалификация (степень) «бакалавр») / А. А. </w:t>
            </w:r>
            <w:proofErr w:type="spellStart"/>
            <w:r w:rsidRPr="003E7467">
              <w:rPr>
                <w:sz w:val="24"/>
                <w:szCs w:val="24"/>
              </w:rPr>
              <w:t>Раздорожный</w:t>
            </w:r>
            <w:proofErr w:type="spellEnd"/>
            <w:r w:rsidRPr="003E7467">
              <w:rPr>
                <w:sz w:val="24"/>
                <w:szCs w:val="24"/>
              </w:rPr>
              <w:t xml:space="preserve">. - </w:t>
            </w:r>
            <w:proofErr w:type="gramStart"/>
            <w:r w:rsidRPr="003E7467">
              <w:rPr>
                <w:sz w:val="24"/>
                <w:szCs w:val="24"/>
              </w:rPr>
              <w:t>Москва :</w:t>
            </w:r>
            <w:proofErr w:type="gramEnd"/>
            <w:r w:rsidRPr="003E7467">
              <w:rPr>
                <w:sz w:val="24"/>
                <w:szCs w:val="24"/>
              </w:rPr>
              <w:t xml:space="preserve"> ИНФРА-М, 2017. - 304 с. </w:t>
            </w:r>
            <w:hyperlink r:id="rId6" w:history="1">
              <w:r w:rsidRPr="003E7467">
                <w:rPr>
                  <w:rStyle w:val="-"/>
                  <w:sz w:val="24"/>
                  <w:szCs w:val="24"/>
                </w:rPr>
                <w:t>http://znanium.com/go.php?id=854774</w:t>
              </w:r>
            </w:hyperlink>
          </w:p>
          <w:p w:rsidR="00901C84" w:rsidRDefault="00901C84" w:rsidP="00A236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236CF" w:rsidRDefault="00D934B5" w:rsidP="00A236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7467">
              <w:rPr>
                <w:b/>
                <w:sz w:val="24"/>
                <w:szCs w:val="24"/>
              </w:rPr>
              <w:t>Дополнительн</w:t>
            </w:r>
            <w:r w:rsidR="003F5245">
              <w:rPr>
                <w:b/>
                <w:sz w:val="24"/>
                <w:szCs w:val="24"/>
              </w:rPr>
              <w:t>ая литература</w:t>
            </w:r>
          </w:p>
          <w:p w:rsidR="00D966BD" w:rsidRDefault="003E7467" w:rsidP="00A236CF">
            <w:pPr>
              <w:tabs>
                <w:tab w:val="left" w:pos="195"/>
              </w:tabs>
              <w:jc w:val="both"/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7467">
              <w:rPr>
                <w:sz w:val="24"/>
                <w:szCs w:val="24"/>
              </w:rPr>
              <w:t>Быкова, Т. А. Документационное обеспечение управления негосударственных организаций [Электронный ресурс</w:t>
            </w:r>
            <w:proofErr w:type="gramStart"/>
            <w:r w:rsidRPr="003E7467">
              <w:rPr>
                <w:sz w:val="24"/>
                <w:szCs w:val="24"/>
              </w:rPr>
              <w:t>] :</w:t>
            </w:r>
            <w:proofErr w:type="gramEnd"/>
            <w:r w:rsidRPr="003E7467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032001.65 «Документоведение и документационное обеспечение управления» / Т. А. Быкова, Л. В. Санкина. - </w:t>
            </w:r>
            <w:proofErr w:type="gramStart"/>
            <w:r w:rsidRPr="003E7467">
              <w:rPr>
                <w:sz w:val="24"/>
                <w:szCs w:val="24"/>
              </w:rPr>
              <w:t>Москва :</w:t>
            </w:r>
            <w:proofErr w:type="gramEnd"/>
            <w:r w:rsidRPr="003E7467">
              <w:rPr>
                <w:sz w:val="24"/>
                <w:szCs w:val="24"/>
              </w:rPr>
              <w:t xml:space="preserve"> ИНФРА-М, 2010. - 288 с. </w:t>
            </w:r>
            <w:hyperlink r:id="rId7" w:history="1">
              <w:r w:rsidRPr="003E7467">
                <w:rPr>
                  <w:rStyle w:val="-"/>
                  <w:sz w:val="24"/>
                  <w:szCs w:val="24"/>
                </w:rPr>
                <w:t>http://znanium.com/go.php?id=197778</w:t>
              </w:r>
            </w:hyperlink>
          </w:p>
          <w:p w:rsidR="00901C84" w:rsidRPr="003E7467" w:rsidRDefault="00901C84" w:rsidP="00A236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966BD" w:rsidRPr="003E7467">
        <w:tc>
          <w:tcPr>
            <w:tcW w:w="10490" w:type="dxa"/>
            <w:gridSpan w:val="3"/>
            <w:shd w:val="clear" w:color="auto" w:fill="E7E6E6" w:themeFill="background2"/>
          </w:tcPr>
          <w:p w:rsidR="00D966BD" w:rsidRPr="003E7467" w:rsidRDefault="00D934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3E7467" w:rsidRDefault="00D934B5">
            <w:pPr>
              <w:rPr>
                <w:b/>
                <w:sz w:val="24"/>
                <w:szCs w:val="24"/>
              </w:rPr>
            </w:pPr>
            <w:r w:rsidRPr="003E746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966BD" w:rsidRPr="003E7467" w:rsidRDefault="00D934B5">
            <w:pPr>
              <w:jc w:val="both"/>
              <w:rPr>
                <w:sz w:val="24"/>
                <w:szCs w:val="24"/>
              </w:rPr>
            </w:pPr>
            <w:r w:rsidRPr="003E746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E746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E74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46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E74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46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E74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46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E746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E74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966BD" w:rsidRPr="003E7467" w:rsidRDefault="00D934B5">
            <w:pPr>
              <w:jc w:val="both"/>
              <w:rPr>
                <w:sz w:val="24"/>
                <w:szCs w:val="24"/>
              </w:rPr>
            </w:pPr>
            <w:r w:rsidRPr="003E746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E74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7467" w:rsidRPr="003F5245" w:rsidRDefault="00630D40" w:rsidP="003E7467">
            <w:pPr>
              <w:rPr>
                <w:color w:val="000000"/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- </w:t>
            </w:r>
            <w:r w:rsidR="003E7467" w:rsidRPr="003E7467">
              <w:rPr>
                <w:color w:val="000000"/>
                <w:sz w:val="24"/>
                <w:szCs w:val="24"/>
              </w:rPr>
              <w:t>Программа для ЭВМ «</w:t>
            </w:r>
            <w:proofErr w:type="spellStart"/>
            <w:r w:rsidR="003E7467" w:rsidRPr="003E7467">
              <w:rPr>
                <w:color w:val="000000"/>
                <w:sz w:val="24"/>
                <w:szCs w:val="24"/>
              </w:rPr>
              <w:t>DirectumRX</w:t>
            </w:r>
            <w:proofErr w:type="spellEnd"/>
            <w:r w:rsidR="003E7467" w:rsidRPr="003E7467">
              <w:rPr>
                <w:color w:val="000000"/>
                <w:sz w:val="24"/>
                <w:szCs w:val="24"/>
              </w:rPr>
              <w:t xml:space="preserve">» (простая (неисключительная) лицензия) на основании Соглашения </w:t>
            </w:r>
            <w:r w:rsidR="003F5245" w:rsidRPr="003F5245">
              <w:rPr>
                <w:color w:val="000000"/>
                <w:sz w:val="24"/>
                <w:szCs w:val="24"/>
              </w:rPr>
              <w:t xml:space="preserve">№ 18-05688 от 07.08.2018 </w:t>
            </w:r>
            <w:r w:rsidR="003E7467" w:rsidRPr="003E7467">
              <w:rPr>
                <w:color w:val="000000"/>
                <w:sz w:val="24"/>
                <w:szCs w:val="24"/>
              </w:rPr>
              <w:t xml:space="preserve">с ООО «ДИРЕКТУМ» на использование программного обеспечения в учебных целях. </w:t>
            </w:r>
          </w:p>
          <w:p w:rsidR="00901C84" w:rsidRDefault="00630D40" w:rsidP="00A236CF">
            <w:pPr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 xml:space="preserve"> </w:t>
            </w:r>
          </w:p>
          <w:p w:rsidR="00D966BD" w:rsidRPr="003E7467" w:rsidRDefault="00D934B5" w:rsidP="00A236CF">
            <w:pPr>
              <w:jc w:val="both"/>
              <w:rPr>
                <w:b/>
                <w:sz w:val="24"/>
                <w:szCs w:val="24"/>
              </w:rPr>
            </w:pPr>
            <w:r w:rsidRPr="003E74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66BD" w:rsidRPr="003E7467" w:rsidRDefault="00D934B5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Общего доступа</w:t>
            </w:r>
          </w:p>
          <w:p w:rsidR="00D966BD" w:rsidRPr="003E7467" w:rsidRDefault="00D934B5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- Справочная правовая система ГАРАНТ</w:t>
            </w:r>
          </w:p>
          <w:p w:rsidR="00D966BD" w:rsidRDefault="00D934B5">
            <w:pPr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1C84" w:rsidRPr="003E7467" w:rsidRDefault="00901C8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6BD" w:rsidRPr="003E7467">
        <w:tc>
          <w:tcPr>
            <w:tcW w:w="10490" w:type="dxa"/>
            <w:gridSpan w:val="3"/>
            <w:shd w:val="clear" w:color="auto" w:fill="E7E6E6" w:themeFill="background2"/>
          </w:tcPr>
          <w:p w:rsidR="00D966BD" w:rsidRPr="003E7467" w:rsidRDefault="00D934B5" w:rsidP="00630D40">
            <w:pPr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3E746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Default="00D934B5" w:rsidP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7467">
              <w:rPr>
                <w:sz w:val="24"/>
                <w:szCs w:val="24"/>
              </w:rPr>
              <w:t>В данной дисциплине не реализуются</w:t>
            </w:r>
          </w:p>
          <w:p w:rsidR="00901C84" w:rsidRPr="003E7467" w:rsidRDefault="00901C84" w:rsidP="00630D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966BD" w:rsidRPr="003E7467">
        <w:tc>
          <w:tcPr>
            <w:tcW w:w="10490" w:type="dxa"/>
            <w:gridSpan w:val="3"/>
            <w:shd w:val="clear" w:color="auto" w:fill="E7E6E6" w:themeFill="background2"/>
          </w:tcPr>
          <w:p w:rsidR="00D966BD" w:rsidRPr="003E7467" w:rsidRDefault="00D93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746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966BD" w:rsidRPr="003E7467">
        <w:tc>
          <w:tcPr>
            <w:tcW w:w="10490" w:type="dxa"/>
            <w:gridSpan w:val="3"/>
            <w:shd w:val="clear" w:color="auto" w:fill="auto"/>
          </w:tcPr>
          <w:p w:rsidR="00D966BD" w:rsidRPr="006E3819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81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D966BD" w:rsidRPr="006E3819" w:rsidRDefault="00D966BD">
            <w:pPr>
              <w:rPr>
                <w:sz w:val="24"/>
                <w:szCs w:val="24"/>
              </w:rPr>
            </w:pPr>
          </w:p>
        </w:tc>
      </w:tr>
    </w:tbl>
    <w:p w:rsidR="00D966BD" w:rsidRPr="003E7467" w:rsidRDefault="00D966BD">
      <w:pPr>
        <w:ind w:left="-284"/>
        <w:rPr>
          <w:sz w:val="24"/>
          <w:szCs w:val="24"/>
        </w:rPr>
      </w:pPr>
    </w:p>
    <w:p w:rsidR="00D966BD" w:rsidRPr="00901C84" w:rsidRDefault="00D934B5">
      <w:pPr>
        <w:ind w:left="-284"/>
        <w:rPr>
          <w:sz w:val="24"/>
          <w:szCs w:val="24"/>
        </w:rPr>
      </w:pPr>
      <w:r w:rsidRPr="003E7467">
        <w:rPr>
          <w:sz w:val="24"/>
          <w:szCs w:val="24"/>
        </w:rPr>
        <w:t xml:space="preserve">Аннотацию подготовил                               </w:t>
      </w:r>
      <w:r w:rsidR="003F5245">
        <w:rPr>
          <w:sz w:val="24"/>
          <w:szCs w:val="24"/>
        </w:rPr>
        <w:t xml:space="preserve">    </w:t>
      </w:r>
      <w:r w:rsidR="00901C84" w:rsidRPr="00901C84">
        <w:rPr>
          <w:sz w:val="24"/>
          <w:szCs w:val="24"/>
        </w:rPr>
        <w:t>Назаров Д.М.</w:t>
      </w:r>
      <w:r w:rsidR="00901C84" w:rsidRPr="00901C84">
        <w:rPr>
          <w:sz w:val="24"/>
          <w:szCs w:val="24"/>
        </w:rPr>
        <w:t xml:space="preserve">, </w:t>
      </w:r>
      <w:r w:rsidR="003F5245" w:rsidRPr="00901C84">
        <w:rPr>
          <w:sz w:val="24"/>
          <w:szCs w:val="24"/>
        </w:rPr>
        <w:t>Андреева С.Л.</w:t>
      </w:r>
      <w:r w:rsidRPr="00901C84">
        <w:rPr>
          <w:sz w:val="24"/>
          <w:szCs w:val="24"/>
        </w:rPr>
        <w:t xml:space="preserve"> </w:t>
      </w:r>
    </w:p>
    <w:p w:rsidR="00D966BD" w:rsidRPr="003E7467" w:rsidRDefault="00D966BD">
      <w:pPr>
        <w:rPr>
          <w:sz w:val="24"/>
          <w:szCs w:val="24"/>
          <w:u w:val="single"/>
        </w:rPr>
      </w:pPr>
    </w:p>
    <w:p w:rsidR="00D966BD" w:rsidRPr="003E7467" w:rsidRDefault="00D966BD">
      <w:pPr>
        <w:rPr>
          <w:sz w:val="24"/>
          <w:szCs w:val="24"/>
        </w:rPr>
      </w:pPr>
    </w:p>
    <w:p w:rsidR="00901C84" w:rsidRDefault="00901C84" w:rsidP="00901C8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901C84" w:rsidRDefault="00901C84" w:rsidP="00901C8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01C84" w:rsidRDefault="00901C84" w:rsidP="00901C8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901C84" w:rsidRDefault="00901C84" w:rsidP="00901C84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901C84" w:rsidRDefault="00901C84" w:rsidP="00901C84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D966BD" w:rsidRPr="003E7467" w:rsidRDefault="00901C84" w:rsidP="00901C84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D966BD" w:rsidRPr="003E7467" w:rsidRDefault="00D966BD">
      <w:pPr>
        <w:ind w:left="360"/>
        <w:jc w:val="center"/>
        <w:rPr>
          <w:b/>
          <w:sz w:val="24"/>
          <w:szCs w:val="24"/>
        </w:rPr>
      </w:pPr>
    </w:p>
    <w:p w:rsidR="00D966BD" w:rsidRPr="003E7467" w:rsidRDefault="00D966BD">
      <w:pPr>
        <w:jc w:val="center"/>
        <w:rPr>
          <w:b/>
          <w:sz w:val="24"/>
          <w:szCs w:val="24"/>
        </w:rPr>
      </w:pPr>
    </w:p>
    <w:p w:rsidR="00D966BD" w:rsidRPr="003E7467" w:rsidRDefault="00D966BD">
      <w:pPr>
        <w:rPr>
          <w:sz w:val="24"/>
          <w:szCs w:val="24"/>
        </w:rPr>
      </w:pPr>
    </w:p>
    <w:sectPr w:rsidR="00D966BD" w:rsidRPr="003E7467" w:rsidSect="00D966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BD"/>
    <w:rsid w:val="003E7467"/>
    <w:rsid w:val="003F5245"/>
    <w:rsid w:val="00630D40"/>
    <w:rsid w:val="006E2F36"/>
    <w:rsid w:val="006E3819"/>
    <w:rsid w:val="007419BF"/>
    <w:rsid w:val="00774050"/>
    <w:rsid w:val="00826693"/>
    <w:rsid w:val="00901C84"/>
    <w:rsid w:val="00A236CF"/>
    <w:rsid w:val="00D934B5"/>
    <w:rsid w:val="00D93C6D"/>
    <w:rsid w:val="00D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0653"/>
  <w15:docId w15:val="{0E96CF22-045C-4265-BF21-1927099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3E7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977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4774" TargetMode="External"/><Relationship Id="rId5" Type="http://schemas.openxmlformats.org/officeDocument/2006/relationships/hyperlink" Target="http://znanium.com/go.php?id=809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62BE-7580-4D63-8E8B-EDEEA4A0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2019-03-14T17:00:00Z</dcterms:created>
  <dcterms:modified xsi:type="dcterms:W3CDTF">2019-08-07T11:07:00Z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